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7" w:rsidRDefault="00CF4DBF" w:rsidP="00CF71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95350" cy="905243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F_logga_ring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62" cy="92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F57" w:rsidRDefault="00790F57" w:rsidP="00CF717A">
      <w:pPr>
        <w:rPr>
          <w:rFonts w:ascii="Arial" w:hAnsi="Arial" w:cs="Arial"/>
          <w:sz w:val="32"/>
          <w:szCs w:val="32"/>
        </w:rPr>
      </w:pPr>
    </w:p>
    <w:p w:rsidR="003B3361" w:rsidRPr="009E1812" w:rsidRDefault="00745D38" w:rsidP="00CF4DBF">
      <w:pPr>
        <w:ind w:left="284"/>
        <w:rPr>
          <w:rFonts w:ascii="Arial" w:hAnsi="Arial" w:cs="Arial"/>
          <w:sz w:val="32"/>
          <w:szCs w:val="32"/>
        </w:rPr>
      </w:pPr>
      <w:r w:rsidRPr="009E1812">
        <w:rPr>
          <w:rFonts w:ascii="Arial" w:hAnsi="Arial" w:cs="Arial"/>
          <w:sz w:val="32"/>
          <w:szCs w:val="32"/>
        </w:rPr>
        <w:t>Samtycke fö</w:t>
      </w:r>
      <w:r w:rsidR="003B3361" w:rsidRPr="009E1812">
        <w:rPr>
          <w:rFonts w:ascii="Arial" w:hAnsi="Arial" w:cs="Arial"/>
          <w:sz w:val="32"/>
          <w:szCs w:val="32"/>
        </w:rPr>
        <w:t xml:space="preserve">r bokning av tvättstuga </w:t>
      </w:r>
      <w:r w:rsidR="00D62941">
        <w:rPr>
          <w:rFonts w:ascii="Arial" w:hAnsi="Arial" w:cs="Arial"/>
          <w:sz w:val="32"/>
          <w:szCs w:val="32"/>
        </w:rPr>
        <w:t>på hemsidan</w:t>
      </w:r>
      <w:r w:rsidR="003B3361" w:rsidRPr="009E1812">
        <w:rPr>
          <w:rFonts w:ascii="Arial" w:hAnsi="Arial" w:cs="Arial"/>
          <w:sz w:val="32"/>
          <w:szCs w:val="32"/>
        </w:rPr>
        <w:t>.</w:t>
      </w:r>
    </w:p>
    <w:p w:rsidR="003B3361" w:rsidRDefault="0060137C" w:rsidP="00CF4DBF">
      <w:pPr>
        <w:ind w:left="284"/>
      </w:pPr>
      <w:r>
        <w:t xml:space="preserve">Snart kommer </w:t>
      </w:r>
      <w:r w:rsidR="003A4129">
        <w:t xml:space="preserve">du att kunna </w:t>
      </w:r>
      <w:r>
        <w:t xml:space="preserve">boka tvättstugetider på vår </w:t>
      </w:r>
      <w:r w:rsidR="003A4129">
        <w:t>om du vill</w:t>
      </w:r>
      <w:r>
        <w:t xml:space="preserve">. </w:t>
      </w:r>
      <w:r w:rsidR="002168CE">
        <w:t xml:space="preserve">Enligt </w:t>
      </w:r>
      <w:r w:rsidR="00B137FC">
        <w:t>dataskydds</w:t>
      </w:r>
      <w:r w:rsidR="00D62941">
        <w:softHyphen/>
      </w:r>
      <w:r w:rsidR="00B137FC">
        <w:t>förordningen (</w:t>
      </w:r>
      <w:r w:rsidR="002168CE">
        <w:t>GDPR</w:t>
      </w:r>
      <w:r w:rsidR="00B137FC">
        <w:t>) behöver du</w:t>
      </w:r>
      <w:r w:rsidR="00B7296F">
        <w:t xml:space="preserve"> först</w:t>
      </w:r>
      <w:r w:rsidR="00B137FC">
        <w:t xml:space="preserve"> ge oss </w:t>
      </w:r>
      <w:r w:rsidR="003B3361">
        <w:t>ditt samty</w:t>
      </w:r>
      <w:r w:rsidR="007F481D">
        <w:t>cke</w:t>
      </w:r>
      <w:r w:rsidR="00B137FC">
        <w:t xml:space="preserve"> (</w:t>
      </w:r>
      <w:r w:rsidR="00F25A36">
        <w:t>godkännande</w:t>
      </w:r>
      <w:r w:rsidR="00B137FC">
        <w:t>)</w:t>
      </w:r>
      <w:r w:rsidR="002168CE">
        <w:t xml:space="preserve"> </w:t>
      </w:r>
      <w:r w:rsidR="00660E4B">
        <w:t xml:space="preserve">för att </w:t>
      </w:r>
      <w:r w:rsidR="00A57A96">
        <w:t xml:space="preserve">föreningen </w:t>
      </w:r>
      <w:r w:rsidR="00660E4B">
        <w:t xml:space="preserve">ska få </w:t>
      </w:r>
      <w:r w:rsidR="00D62941">
        <w:t xml:space="preserve">spara </w:t>
      </w:r>
      <w:r w:rsidR="003A4129">
        <w:t xml:space="preserve">och använda </w:t>
      </w:r>
      <w:r w:rsidR="002168CE">
        <w:t>din</w:t>
      </w:r>
      <w:r w:rsidR="007F481D">
        <w:t xml:space="preserve"> e-postadress</w:t>
      </w:r>
      <w:r w:rsidR="003A4129">
        <w:t xml:space="preserve">. </w:t>
      </w:r>
      <w:r w:rsidR="00C712D8">
        <w:t xml:space="preserve">Föreningen kommer </w:t>
      </w:r>
      <w:r w:rsidR="003A4129">
        <w:t>inte</w:t>
      </w:r>
      <w:r w:rsidR="00123C13">
        <w:t xml:space="preserve"> att lämna ut din adress</w:t>
      </w:r>
      <w:r w:rsidR="00D62941">
        <w:t xml:space="preserve"> till någon</w:t>
      </w:r>
      <w:r w:rsidR="003A4129">
        <w:t xml:space="preserve"> </w:t>
      </w:r>
      <w:r w:rsidR="00123C13">
        <w:t>eller använda den till något annat</w:t>
      </w:r>
      <w:r w:rsidR="00D62941">
        <w:t xml:space="preserve"> utan </w:t>
      </w:r>
      <w:r w:rsidR="003B2C37">
        <w:t>ditt godkännande</w:t>
      </w:r>
      <w:r w:rsidR="00123C13">
        <w:t>.</w:t>
      </w:r>
      <w:r w:rsidR="00C712D8">
        <w:t xml:space="preserve"> </w:t>
      </w:r>
      <w:r w:rsidR="00CF308A">
        <w:br/>
      </w:r>
      <w:r w:rsidR="00CF308A">
        <w:br/>
        <w:t xml:space="preserve">Du kan självklart ångra dig </w:t>
      </w:r>
      <w:r w:rsidR="00B7296F">
        <w:t xml:space="preserve">i ett senare skede </w:t>
      </w:r>
      <w:r w:rsidR="00CF308A">
        <w:t xml:space="preserve">om du inte längre vill ha </w:t>
      </w:r>
      <w:r w:rsidR="00B7296F">
        <w:t xml:space="preserve">kvar </w:t>
      </w:r>
      <w:r w:rsidR="003B2C37">
        <w:t xml:space="preserve">tjänsten att boka tvättid på hemsida, </w:t>
      </w:r>
      <w:proofErr w:type="gramStart"/>
      <w:r w:rsidR="003B2C37">
        <w:t>t.ex.</w:t>
      </w:r>
      <w:proofErr w:type="gramEnd"/>
      <w:r w:rsidR="003B2C37">
        <w:t xml:space="preserve"> om du skulle flytta</w:t>
      </w:r>
      <w:r w:rsidR="00007316">
        <w:t>.</w:t>
      </w:r>
    </w:p>
    <w:p w:rsidR="00CC154D" w:rsidRDefault="00B7296F" w:rsidP="00CF4DBF">
      <w:pPr>
        <w:ind w:left="284"/>
      </w:pPr>
      <w:r>
        <w:t xml:space="preserve">I dagsläget </w:t>
      </w:r>
      <w:r w:rsidR="00406BA0">
        <w:t>bara medlemmar och hyresgäster med förstahandskontrakt av den här möjligheten att boka tvättstuga. A</w:t>
      </w:r>
      <w:r>
        <w:t xml:space="preserve">ndrahandshyresgäster </w:t>
      </w:r>
      <w:r w:rsidR="00406BA0">
        <w:t xml:space="preserve">kan inte läggas in i systemet </w:t>
      </w:r>
      <w:r w:rsidR="005B2F08">
        <w:t xml:space="preserve">av administrativa skäl, men </w:t>
      </w:r>
      <w:r w:rsidR="007D785C">
        <w:t xml:space="preserve">det är </w:t>
      </w:r>
      <w:r w:rsidR="00084C55">
        <w:t xml:space="preserve">självklart fortfarande </w:t>
      </w:r>
      <w:r w:rsidR="007D785C">
        <w:t xml:space="preserve">möjligt att </w:t>
      </w:r>
      <w:r w:rsidR="005B2F08">
        <w:t>boka tvättid via bokningstavlan utanför tvättstugan</w:t>
      </w:r>
      <w:r w:rsidR="00084C55">
        <w:t xml:space="preserve">. </w:t>
      </w:r>
    </w:p>
    <w:p w:rsidR="00CC154D" w:rsidRPr="007D785C" w:rsidRDefault="003E7161" w:rsidP="007D785C">
      <w:pPr>
        <w:ind w:left="284" w:right="-286"/>
        <w:rPr>
          <w:b/>
        </w:rPr>
      </w:pPr>
      <w:r w:rsidRPr="007D785C">
        <w:rPr>
          <w:b/>
        </w:rPr>
        <w:t>Jag s</w:t>
      </w:r>
      <w:r w:rsidR="007F4151" w:rsidRPr="007D785C">
        <w:rPr>
          <w:b/>
        </w:rPr>
        <w:t xml:space="preserve">amtycker till att </w:t>
      </w:r>
      <w:r w:rsidRPr="007D785C">
        <w:rPr>
          <w:b/>
        </w:rPr>
        <w:t>m</w:t>
      </w:r>
      <w:r w:rsidR="007F4151" w:rsidRPr="007D785C">
        <w:rPr>
          <w:b/>
        </w:rPr>
        <w:t>in e-postadress används för bokning av tvättid på hemsidan</w:t>
      </w:r>
      <w:r w:rsidR="007D785C" w:rsidRPr="007D785C">
        <w:rPr>
          <w:b/>
        </w:rPr>
        <w:t>.</w:t>
      </w:r>
    </w:p>
    <w:p w:rsidR="004B51E0" w:rsidRPr="00701D74" w:rsidRDefault="004B51E0" w:rsidP="00CF4DBF">
      <w:pPr>
        <w:ind w:left="284"/>
      </w:pPr>
    </w:p>
    <w:p w:rsidR="009E1812" w:rsidRPr="009E1812" w:rsidRDefault="009E1812" w:rsidP="00CF4DBF">
      <w:pPr>
        <w:ind w:left="284"/>
      </w:pPr>
      <w:r w:rsidRPr="009E18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A6056" wp14:editId="78EEB534">
                <wp:simplePos x="0" y="0"/>
                <wp:positionH relativeFrom="margin">
                  <wp:posOffset>171450</wp:posOffset>
                </wp:positionH>
                <wp:positionV relativeFrom="paragraph">
                  <wp:posOffset>172720</wp:posOffset>
                </wp:positionV>
                <wp:extent cx="5400000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F982F4" id="Rak koppli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.5pt,13.6pt" to="438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" strokecolor="#1a3050 [3204]" strokeweight=".5pt">
                <v:stroke dashstyle="dash" joinstyle="miter"/>
                <w10:wrap anchorx="margin"/>
              </v:line>
            </w:pict>
          </mc:Fallback>
        </mc:AlternateContent>
      </w:r>
      <w:r w:rsidRPr="009E1812">
        <w:br/>
      </w:r>
      <w:r w:rsidR="00083080">
        <w:t>Namn</w:t>
      </w:r>
      <w:r w:rsidR="008532E8">
        <w:t xml:space="preserve"> (texta)</w:t>
      </w:r>
      <w:r w:rsidR="00744918">
        <w:tab/>
      </w:r>
      <w:r w:rsidR="00744918">
        <w:tab/>
      </w:r>
      <w:r w:rsidR="00744918">
        <w:tab/>
      </w:r>
      <w:r w:rsidR="007D785C">
        <w:t xml:space="preserve">                  </w:t>
      </w:r>
      <w:r w:rsidR="00744918">
        <w:t xml:space="preserve"> </w:t>
      </w:r>
      <w:proofErr w:type="spellStart"/>
      <w:r w:rsidR="00744918">
        <w:t>Lägenhetsnr</w:t>
      </w:r>
      <w:proofErr w:type="spellEnd"/>
      <w:r w:rsidR="00744918">
        <w:t xml:space="preserve"> (</w:t>
      </w:r>
      <w:r w:rsidR="000F124C">
        <w:t>sex siffror)</w:t>
      </w:r>
    </w:p>
    <w:p w:rsidR="007F4151" w:rsidRDefault="00460371" w:rsidP="00CF4DBF">
      <w:pPr>
        <w:ind w:left="284"/>
      </w:pPr>
      <w:r w:rsidRPr="009E18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C689C" wp14:editId="6A6624E7">
                <wp:simplePos x="0" y="0"/>
                <wp:positionH relativeFrom="margin">
                  <wp:posOffset>171450</wp:posOffset>
                </wp:positionH>
                <wp:positionV relativeFrom="paragraph">
                  <wp:posOffset>385445</wp:posOffset>
                </wp:positionV>
                <wp:extent cx="540000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37911" id="Rak koppling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.5pt,30.35pt" to="438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" strokecolor="#1a3050 [3204]" strokeweight=".5pt">
                <v:stroke dashstyle="dash" joinstyle="miter"/>
                <w10:wrap anchorx="margin"/>
              </v:line>
            </w:pict>
          </mc:Fallback>
        </mc:AlternateContent>
      </w:r>
      <w:r w:rsidR="009E1812" w:rsidRPr="009E1812">
        <w:rPr>
          <w:i/>
        </w:rPr>
        <w:br/>
      </w:r>
      <w:r>
        <w:br/>
        <w:t>E-post</w:t>
      </w:r>
      <w:r w:rsidR="007D785C">
        <w:t xml:space="preserve"> (texta</w:t>
      </w:r>
    </w:p>
    <w:p w:rsidR="00460371" w:rsidRDefault="00986B29" w:rsidP="00CF4DBF">
      <w:pPr>
        <w:ind w:left="284"/>
      </w:pPr>
      <w:r w:rsidRPr="009E18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C689C" wp14:editId="6A6624E7">
                <wp:simplePos x="0" y="0"/>
                <wp:positionH relativeFrom="margin">
                  <wp:posOffset>161925</wp:posOffset>
                </wp:positionH>
                <wp:positionV relativeFrom="paragraph">
                  <wp:posOffset>353695</wp:posOffset>
                </wp:positionV>
                <wp:extent cx="5400000" cy="0"/>
                <wp:effectExtent l="0" t="0" r="0" b="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4A2D2" id="Rak koppling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.75pt,27.85pt" to="437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" strokecolor="#1a3050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460371" w:rsidRDefault="00460371" w:rsidP="00CF4DBF">
      <w:pPr>
        <w:ind w:left="284"/>
      </w:pPr>
      <w:r>
        <w:t>Namnteckning</w:t>
      </w:r>
      <w:r w:rsidR="002168CE">
        <w:tab/>
      </w:r>
      <w:r w:rsidR="002168CE">
        <w:tab/>
      </w:r>
      <w:r w:rsidR="002168CE">
        <w:tab/>
      </w:r>
      <w:r w:rsidR="002168CE">
        <w:tab/>
        <w:t>Datum</w:t>
      </w:r>
    </w:p>
    <w:p w:rsidR="00744918" w:rsidRDefault="00843546" w:rsidP="003E7161">
      <w:pPr>
        <w:ind w:left="284"/>
      </w:pPr>
      <w:r>
        <w:br/>
      </w:r>
      <w:r w:rsidR="00B81D35">
        <w:t xml:space="preserve">Skriv under </w:t>
      </w:r>
      <w:r w:rsidR="008532E8">
        <w:t>blankett</w:t>
      </w:r>
      <w:r w:rsidR="00B81D35">
        <w:t xml:space="preserve">en och lämna </w:t>
      </w:r>
      <w:r w:rsidR="008532E8">
        <w:t xml:space="preserve">till </w:t>
      </w:r>
      <w:r w:rsidR="00994816">
        <w:t>f</w:t>
      </w:r>
      <w:r w:rsidR="000F124C">
        <w:t>örvaltningskontoret på Ringvägen 136</w:t>
      </w:r>
      <w:r w:rsidR="0098359D">
        <w:t xml:space="preserve">, </w:t>
      </w:r>
      <w:proofErr w:type="gramStart"/>
      <w:r w:rsidR="0098359D">
        <w:t>t.ex.</w:t>
      </w:r>
      <w:proofErr w:type="gramEnd"/>
      <w:r w:rsidR="0098359D">
        <w:t xml:space="preserve"> i brevlådan. D</w:t>
      </w:r>
      <w:r w:rsidR="00BB60DE">
        <w:t>är kan d</w:t>
      </w:r>
      <w:bookmarkStart w:id="0" w:name="_GoBack"/>
      <w:bookmarkEnd w:id="0"/>
      <w:r w:rsidR="00BB60DE">
        <w:t xml:space="preserve">u också </w:t>
      </w:r>
      <w:r w:rsidR="0098359D">
        <w:t xml:space="preserve">få en </w:t>
      </w:r>
      <w:r w:rsidR="00BB60DE">
        <w:t xml:space="preserve">ny </w:t>
      </w:r>
      <w:r w:rsidR="0098359D">
        <w:t>blankett i fall du behöver</w:t>
      </w:r>
      <w:r w:rsidR="0016728A">
        <w:t>.</w:t>
      </w:r>
    </w:p>
    <w:sectPr w:rsidR="00744918" w:rsidSect="0093335A">
      <w:pgSz w:w="11906" w:h="16838" w:code="9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38" w:rsidRDefault="00745D38" w:rsidP="00A87A54">
      <w:pPr>
        <w:spacing w:after="0" w:line="240" w:lineRule="auto"/>
      </w:pPr>
      <w:r>
        <w:separator/>
      </w:r>
    </w:p>
  </w:endnote>
  <w:endnote w:type="continuationSeparator" w:id="0">
    <w:p w:rsidR="00745D38" w:rsidRDefault="00745D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38" w:rsidRDefault="00745D38" w:rsidP="00A87A54">
      <w:pPr>
        <w:spacing w:after="0" w:line="240" w:lineRule="auto"/>
      </w:pPr>
      <w:r>
        <w:separator/>
      </w:r>
    </w:p>
  </w:footnote>
  <w:footnote w:type="continuationSeparator" w:id="0">
    <w:p w:rsidR="00745D38" w:rsidRDefault="00745D38" w:rsidP="00A8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8"/>
    <w:rsid w:val="00004D5C"/>
    <w:rsid w:val="00005F68"/>
    <w:rsid w:val="00007316"/>
    <w:rsid w:val="00012B00"/>
    <w:rsid w:val="00017386"/>
    <w:rsid w:val="00026711"/>
    <w:rsid w:val="00041EDC"/>
    <w:rsid w:val="00057FE0"/>
    <w:rsid w:val="000757FC"/>
    <w:rsid w:val="00083080"/>
    <w:rsid w:val="00084C55"/>
    <w:rsid w:val="000862E0"/>
    <w:rsid w:val="00093408"/>
    <w:rsid w:val="0009435C"/>
    <w:rsid w:val="000C61D1"/>
    <w:rsid w:val="000E12D9"/>
    <w:rsid w:val="000F00B8"/>
    <w:rsid w:val="000F124C"/>
    <w:rsid w:val="00111809"/>
    <w:rsid w:val="00121002"/>
    <w:rsid w:val="00123C13"/>
    <w:rsid w:val="001303A7"/>
    <w:rsid w:val="0016728A"/>
    <w:rsid w:val="00170CE4"/>
    <w:rsid w:val="00173126"/>
    <w:rsid w:val="00192E34"/>
    <w:rsid w:val="001C5DC9"/>
    <w:rsid w:val="001C71A9"/>
    <w:rsid w:val="001F0629"/>
    <w:rsid w:val="001F0736"/>
    <w:rsid w:val="001F4302"/>
    <w:rsid w:val="001F50AF"/>
    <w:rsid w:val="00204079"/>
    <w:rsid w:val="00211B4E"/>
    <w:rsid w:val="00213258"/>
    <w:rsid w:val="002168CE"/>
    <w:rsid w:val="00222258"/>
    <w:rsid w:val="00223AD6"/>
    <w:rsid w:val="00233D52"/>
    <w:rsid w:val="0024249F"/>
    <w:rsid w:val="00260D2D"/>
    <w:rsid w:val="00274321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344DC"/>
    <w:rsid w:val="00340DE0"/>
    <w:rsid w:val="00342327"/>
    <w:rsid w:val="00347E11"/>
    <w:rsid w:val="00350C92"/>
    <w:rsid w:val="00361048"/>
    <w:rsid w:val="00370311"/>
    <w:rsid w:val="0038587E"/>
    <w:rsid w:val="00392ED4"/>
    <w:rsid w:val="003A018B"/>
    <w:rsid w:val="003A4129"/>
    <w:rsid w:val="003A5969"/>
    <w:rsid w:val="003A5C58"/>
    <w:rsid w:val="003B2C37"/>
    <w:rsid w:val="003B3361"/>
    <w:rsid w:val="003C4BFD"/>
    <w:rsid w:val="003C7BE0"/>
    <w:rsid w:val="003D0DD3"/>
    <w:rsid w:val="003D17EF"/>
    <w:rsid w:val="003D3535"/>
    <w:rsid w:val="003E6020"/>
    <w:rsid w:val="003E7161"/>
    <w:rsid w:val="00406BA0"/>
    <w:rsid w:val="0041223B"/>
    <w:rsid w:val="0042068E"/>
    <w:rsid w:val="004439D3"/>
    <w:rsid w:val="00456281"/>
    <w:rsid w:val="00457192"/>
    <w:rsid w:val="00460371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51E0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B2F08"/>
    <w:rsid w:val="005C3696"/>
    <w:rsid w:val="005E2F29"/>
    <w:rsid w:val="005E4E79"/>
    <w:rsid w:val="0060137C"/>
    <w:rsid w:val="006175D7"/>
    <w:rsid w:val="006208E5"/>
    <w:rsid w:val="00631F82"/>
    <w:rsid w:val="00644765"/>
    <w:rsid w:val="00654B4D"/>
    <w:rsid w:val="00660E4B"/>
    <w:rsid w:val="00670A48"/>
    <w:rsid w:val="00671610"/>
    <w:rsid w:val="00672F6F"/>
    <w:rsid w:val="0069523C"/>
    <w:rsid w:val="006B4A30"/>
    <w:rsid w:val="006B7569"/>
    <w:rsid w:val="006D3188"/>
    <w:rsid w:val="006D59F9"/>
    <w:rsid w:val="006E0675"/>
    <w:rsid w:val="006E08FC"/>
    <w:rsid w:val="006F2588"/>
    <w:rsid w:val="00701D74"/>
    <w:rsid w:val="00710A6C"/>
    <w:rsid w:val="00712266"/>
    <w:rsid w:val="00732C27"/>
    <w:rsid w:val="00744918"/>
    <w:rsid w:val="00745D38"/>
    <w:rsid w:val="00750C93"/>
    <w:rsid w:val="00757B3B"/>
    <w:rsid w:val="007711B5"/>
    <w:rsid w:val="00773075"/>
    <w:rsid w:val="00782B3F"/>
    <w:rsid w:val="00790F57"/>
    <w:rsid w:val="0079641B"/>
    <w:rsid w:val="007A629C"/>
    <w:rsid w:val="007C44FF"/>
    <w:rsid w:val="007C7BDB"/>
    <w:rsid w:val="007D73AB"/>
    <w:rsid w:val="007D785C"/>
    <w:rsid w:val="007F4151"/>
    <w:rsid w:val="007F481D"/>
    <w:rsid w:val="007F516C"/>
    <w:rsid w:val="00804C1B"/>
    <w:rsid w:val="00816677"/>
    <w:rsid w:val="008178E6"/>
    <w:rsid w:val="00822943"/>
    <w:rsid w:val="008375D5"/>
    <w:rsid w:val="00843546"/>
    <w:rsid w:val="008512FA"/>
    <w:rsid w:val="008532E8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61AF5"/>
    <w:rsid w:val="0098359D"/>
    <w:rsid w:val="00986B29"/>
    <w:rsid w:val="00986CC3"/>
    <w:rsid w:val="009920AA"/>
    <w:rsid w:val="00994816"/>
    <w:rsid w:val="009A4D0A"/>
    <w:rsid w:val="009C2459"/>
    <w:rsid w:val="009D5D40"/>
    <w:rsid w:val="009D6B1B"/>
    <w:rsid w:val="009E107B"/>
    <w:rsid w:val="009E1812"/>
    <w:rsid w:val="009E18D6"/>
    <w:rsid w:val="00A01F5C"/>
    <w:rsid w:val="00A061BD"/>
    <w:rsid w:val="00A3270B"/>
    <w:rsid w:val="00A43B02"/>
    <w:rsid w:val="00A5156E"/>
    <w:rsid w:val="00A56824"/>
    <w:rsid w:val="00A57A96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137FC"/>
    <w:rsid w:val="00B2169D"/>
    <w:rsid w:val="00B21CBB"/>
    <w:rsid w:val="00B316CA"/>
    <w:rsid w:val="00B328E3"/>
    <w:rsid w:val="00B41F72"/>
    <w:rsid w:val="00B517E1"/>
    <w:rsid w:val="00B55E70"/>
    <w:rsid w:val="00B61187"/>
    <w:rsid w:val="00B639D8"/>
    <w:rsid w:val="00B7296F"/>
    <w:rsid w:val="00B81D35"/>
    <w:rsid w:val="00B84409"/>
    <w:rsid w:val="00BB5683"/>
    <w:rsid w:val="00BB60DE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712D8"/>
    <w:rsid w:val="00C93EBA"/>
    <w:rsid w:val="00CA4E2C"/>
    <w:rsid w:val="00CA7FF5"/>
    <w:rsid w:val="00CB1E7C"/>
    <w:rsid w:val="00CB2EA1"/>
    <w:rsid w:val="00CB43F1"/>
    <w:rsid w:val="00CB444A"/>
    <w:rsid w:val="00CB6EDE"/>
    <w:rsid w:val="00CC154D"/>
    <w:rsid w:val="00CC352B"/>
    <w:rsid w:val="00CC41BA"/>
    <w:rsid w:val="00CD1C6C"/>
    <w:rsid w:val="00CD6169"/>
    <w:rsid w:val="00CF3046"/>
    <w:rsid w:val="00CF308A"/>
    <w:rsid w:val="00CF4DBF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2941"/>
    <w:rsid w:val="00D6730A"/>
    <w:rsid w:val="00D76068"/>
    <w:rsid w:val="00D76B01"/>
    <w:rsid w:val="00D84704"/>
    <w:rsid w:val="00D95424"/>
    <w:rsid w:val="00DB714B"/>
    <w:rsid w:val="00DF5BFB"/>
    <w:rsid w:val="00E469E4"/>
    <w:rsid w:val="00E475C3"/>
    <w:rsid w:val="00E5064D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25A36"/>
    <w:rsid w:val="00F32D05"/>
    <w:rsid w:val="00F35263"/>
    <w:rsid w:val="00F53AEA"/>
    <w:rsid w:val="00F66093"/>
    <w:rsid w:val="00F848D6"/>
    <w:rsid w:val="00FA5DDD"/>
    <w:rsid w:val="00FC3F7B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162B0D"/>
  <w15:chartTrackingRefBased/>
  <w15:docId w15:val="{BBEA7335-9C97-4893-A568-97FEB96C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C773AEAE-5E75-4CD2-BC4A-949DBAA7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Ruston</dc:creator>
  <cp:keywords/>
  <dc:description/>
  <cp:lastModifiedBy>Yvonne Ruston</cp:lastModifiedBy>
  <cp:revision>13</cp:revision>
  <cp:lastPrinted>2019-09-11T12:49:00Z</cp:lastPrinted>
  <dcterms:created xsi:type="dcterms:W3CDTF">2019-09-10T14:51:00Z</dcterms:created>
  <dcterms:modified xsi:type="dcterms:W3CDTF">2020-02-14T13:32:00Z</dcterms:modified>
</cp:coreProperties>
</file>