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1092"/>
        <w:gridCol w:w="960"/>
        <w:gridCol w:w="960"/>
        <w:gridCol w:w="960"/>
        <w:gridCol w:w="960"/>
        <w:gridCol w:w="960"/>
        <w:gridCol w:w="364"/>
        <w:gridCol w:w="596"/>
        <w:gridCol w:w="364"/>
        <w:gridCol w:w="596"/>
        <w:gridCol w:w="364"/>
        <w:gridCol w:w="1920"/>
        <w:gridCol w:w="960"/>
        <w:gridCol w:w="960"/>
      </w:tblGrid>
      <w:tr w:rsidR="00B5074F" w:rsidRPr="00F46A98" w:rsidTr="008C2C9A">
        <w:trPr>
          <w:gridAfter w:val="4"/>
          <w:wAfter w:w="4204" w:type="dxa"/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B5074F" w:rsidP="009F5082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697148" cy="704850"/>
                  <wp:effectExtent l="0" t="0" r="8255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F_logga_ring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401" cy="718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5074F" w:rsidRPr="00F46A98" w:rsidTr="008C2C9A">
        <w:trPr>
          <w:trHeight w:val="525"/>
        </w:trPr>
        <w:tc>
          <w:tcPr>
            <w:tcW w:w="7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F" w:rsidRDefault="00B5074F" w:rsidP="00F46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</w:p>
          <w:p w:rsidR="00F46A98" w:rsidRPr="00F46A98" w:rsidRDefault="00DA15B9" w:rsidP="00F46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br/>
            </w:r>
            <w:r w:rsidR="00B5074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 xml:space="preserve">Brf Ringen </w:t>
            </w:r>
            <w:r w:rsidR="00066A6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s</w:t>
            </w:r>
            <w:r w:rsidR="00F46A98" w:rsidRPr="00F46A9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törnings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s</w:t>
            </w:r>
            <w:r w:rsidR="00F46A98" w:rsidRPr="00F46A9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chema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C2C9A" w:rsidRPr="00F46A98" w:rsidTr="00434EDB">
        <w:trPr>
          <w:gridAfter w:val="4"/>
          <w:wAfter w:w="4204" w:type="dxa"/>
          <w:trHeight w:val="300"/>
        </w:trPr>
        <w:tc>
          <w:tcPr>
            <w:tcW w:w="1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F349B" w:rsidRPr="00F46A98" w:rsidTr="00A315D5">
        <w:trPr>
          <w:gridAfter w:val="4"/>
          <w:wAfter w:w="4204" w:type="dxa"/>
          <w:trHeight w:val="315"/>
        </w:trPr>
        <w:tc>
          <w:tcPr>
            <w:tcW w:w="955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349B" w:rsidRPr="00F46A98" w:rsidRDefault="000F349B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4EDB" w:rsidRPr="00B66B49" w:rsidTr="007E1D50">
        <w:trPr>
          <w:gridAfter w:val="4"/>
          <w:wAfter w:w="4204" w:type="dxa"/>
          <w:trHeight w:val="315"/>
        </w:trPr>
        <w:tc>
          <w:tcPr>
            <w:tcW w:w="9555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4EDB" w:rsidRPr="00B66B49" w:rsidRDefault="00B66B49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sv-SE"/>
              </w:rPr>
            </w:pPr>
            <w:r w:rsidRPr="00B66B4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sv-SE"/>
              </w:rPr>
              <w:t xml:space="preserve">Fyll i hela schemat dvs. </w:t>
            </w:r>
            <w:r w:rsidR="008B7FF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sv-SE"/>
              </w:rPr>
              <w:t>under</w:t>
            </w:r>
            <w:r w:rsidRPr="00B66B4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sv-SE"/>
              </w:rPr>
              <w:t xml:space="preserve"> två veckor och lämna till förvaltaren.</w:t>
            </w:r>
          </w:p>
        </w:tc>
      </w:tr>
      <w:tr w:rsidR="00B5074F" w:rsidRPr="00F46A98" w:rsidTr="007E1D50">
        <w:trPr>
          <w:gridAfter w:val="4"/>
          <w:wAfter w:w="4204" w:type="dxa"/>
          <w:trHeight w:val="300"/>
        </w:trPr>
        <w:tc>
          <w:tcPr>
            <w:tcW w:w="17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5074F" w:rsidRPr="00F46A98" w:rsidTr="008C2C9A">
        <w:trPr>
          <w:gridAfter w:val="4"/>
          <w:wAfter w:w="4204" w:type="dxa"/>
          <w:trHeight w:val="31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Beskrivning av störning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Dag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Datum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Medlem</w:t>
            </w:r>
            <w:r w:rsidR="001464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/</w:t>
            </w:r>
            <w:proofErr w:type="spellStart"/>
            <w:r w:rsidR="001464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äg</w:t>
            </w:r>
            <w:r w:rsidR="001464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enhets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nr</w:t>
            </w:r>
            <w:proofErr w:type="spellEnd"/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Datum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320147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Medlem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/</w:t>
            </w:r>
            <w:proofErr w:type="spellStart"/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äg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enhets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nr</w:t>
            </w:r>
            <w:proofErr w:type="spellEnd"/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Datum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320147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Medlem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/</w:t>
            </w:r>
            <w:proofErr w:type="spellStart"/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äg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enhets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nr</w:t>
            </w:r>
            <w:proofErr w:type="spellEnd"/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Datum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320147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Medlem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/</w:t>
            </w:r>
            <w:proofErr w:type="spellStart"/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äg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enhets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nr</w:t>
            </w:r>
            <w:proofErr w:type="spellEnd"/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Datum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320147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Medlem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/</w:t>
            </w:r>
            <w:proofErr w:type="spellStart"/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äg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enhets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nr</w:t>
            </w:r>
            <w:proofErr w:type="spellEnd"/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Datum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320147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Medlem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/</w:t>
            </w:r>
            <w:proofErr w:type="spellStart"/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äg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enhets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nr</w:t>
            </w:r>
            <w:proofErr w:type="spellEnd"/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Datum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320147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Medlem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/</w:t>
            </w:r>
            <w:proofErr w:type="spellStart"/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äg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enhets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nr</w:t>
            </w:r>
            <w:proofErr w:type="spellEnd"/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B207D6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Datum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B207D6">
        <w:trPr>
          <w:gridAfter w:val="4"/>
          <w:wAfter w:w="4204" w:type="dxa"/>
          <w:trHeight w:val="45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320147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Medlem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/</w:t>
            </w:r>
            <w:proofErr w:type="spellStart"/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äg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enhets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nr</w:t>
            </w:r>
            <w:proofErr w:type="spellEnd"/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B207D6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Dag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Datum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320147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Medlem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/</w:t>
            </w:r>
            <w:proofErr w:type="spellStart"/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äg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enhets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nr</w:t>
            </w:r>
            <w:proofErr w:type="spellEnd"/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Datum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320147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Medlem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/</w:t>
            </w:r>
            <w:proofErr w:type="spellStart"/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äg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enhets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nr</w:t>
            </w:r>
            <w:proofErr w:type="spellEnd"/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FB6C4A" w:rsidRPr="00F46A98" w:rsidTr="004C0C75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4A" w:rsidRPr="00F46A98" w:rsidRDefault="00FB6C4A" w:rsidP="004C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4A" w:rsidRPr="00F46A98" w:rsidRDefault="00FB6C4A" w:rsidP="004C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4A" w:rsidRPr="00F46A98" w:rsidRDefault="00FB6C4A" w:rsidP="004C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FB6C4A" w:rsidRPr="00F46A98" w:rsidTr="004C0C75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4A" w:rsidRPr="00F46A98" w:rsidRDefault="00FB6C4A" w:rsidP="004C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Datum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4A" w:rsidRPr="00F46A98" w:rsidRDefault="00FB6C4A" w:rsidP="004C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4A" w:rsidRPr="00F46A98" w:rsidRDefault="00FB6C4A" w:rsidP="004C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FB6C4A" w:rsidRPr="00F46A98" w:rsidTr="004C0C75">
        <w:trPr>
          <w:gridAfter w:val="4"/>
          <w:wAfter w:w="4204" w:type="dxa"/>
          <w:trHeight w:val="45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4A" w:rsidRPr="00F46A98" w:rsidRDefault="00FB6C4A" w:rsidP="004C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Medlem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/</w:t>
            </w:r>
            <w:proofErr w:type="spellStart"/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äg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enhets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nr</w:t>
            </w:r>
            <w:proofErr w:type="spellEnd"/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4A" w:rsidRPr="00F46A98" w:rsidRDefault="00FB6C4A" w:rsidP="004C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FB6C4A" w:rsidRPr="00F46A98" w:rsidTr="004C0C75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4A" w:rsidRPr="00F46A98" w:rsidRDefault="00FB6C4A" w:rsidP="004C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4A" w:rsidRPr="00F46A98" w:rsidRDefault="00FB6C4A" w:rsidP="004C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4A" w:rsidRPr="00F46A98" w:rsidRDefault="00FB6C4A" w:rsidP="004C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FB6C4A" w:rsidRPr="00F46A98" w:rsidTr="004C0C75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4A" w:rsidRPr="00F46A98" w:rsidRDefault="00FB6C4A" w:rsidP="004C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Datum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4A" w:rsidRPr="00F46A98" w:rsidRDefault="00FB6C4A" w:rsidP="004C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4A" w:rsidRPr="00F46A98" w:rsidRDefault="00FB6C4A" w:rsidP="004C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FB6C4A" w:rsidRPr="00F46A98" w:rsidTr="004C0C75">
        <w:trPr>
          <w:gridAfter w:val="4"/>
          <w:wAfter w:w="4204" w:type="dxa"/>
          <w:trHeight w:val="45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4A" w:rsidRPr="00F46A98" w:rsidRDefault="00FB6C4A" w:rsidP="004C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Medlem</w:t>
            </w:r>
            <w:r w:rsidRPr="009F50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/</w:t>
            </w:r>
            <w:proofErr w:type="spellStart"/>
            <w:r w:rsidRPr="009F50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äg</w:t>
            </w:r>
            <w:r w:rsidRPr="009F50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enhets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nr</w:t>
            </w:r>
            <w:proofErr w:type="spellEnd"/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4A" w:rsidRPr="00F46A98" w:rsidRDefault="00FB6C4A" w:rsidP="004C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Datum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320147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Medlem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/</w:t>
            </w:r>
            <w:proofErr w:type="spellStart"/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äg</w:t>
            </w:r>
            <w:r w:rsidRPr="003201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enhets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nr</w:t>
            </w:r>
            <w:proofErr w:type="spellEnd"/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Datum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074F" w:rsidRPr="00F46A98" w:rsidTr="00FB6C4A">
        <w:trPr>
          <w:gridAfter w:val="4"/>
          <w:wAfter w:w="4204" w:type="dxa"/>
          <w:trHeight w:val="45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9F5082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Medlem</w:t>
            </w:r>
            <w:r w:rsidRPr="009F50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/</w:t>
            </w:r>
            <w:proofErr w:type="spellStart"/>
            <w:r w:rsidRPr="009F50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äg</w:t>
            </w:r>
            <w:r w:rsidRPr="009F50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enhets</w:t>
            </w: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nr</w:t>
            </w:r>
            <w:proofErr w:type="spellEnd"/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A98" w:rsidRPr="00F46A98" w:rsidRDefault="00F46A98" w:rsidP="00F46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F46A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</w:tbl>
    <w:p w:rsidR="00CF717A" w:rsidRDefault="00CF717A" w:rsidP="00CF717A"/>
    <w:p w:rsidR="00B207D6" w:rsidRDefault="00B207D6" w:rsidP="00CF717A"/>
    <w:tbl>
      <w:tblPr>
        <w:tblW w:w="13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9"/>
      </w:tblGrid>
      <w:tr w:rsidR="00A315D5" w:rsidRPr="00A315D5" w:rsidTr="004C0C75">
        <w:trPr>
          <w:trHeight w:val="315"/>
        </w:trPr>
        <w:tc>
          <w:tcPr>
            <w:tcW w:w="9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D5" w:rsidRDefault="00A315D5" w:rsidP="00A315D5">
            <w:pPr>
              <w:rPr>
                <w:b/>
                <w:bCs/>
              </w:rPr>
            </w:pPr>
            <w:r w:rsidRPr="00A315D5">
              <w:rPr>
                <w:b/>
                <w:bCs/>
              </w:rPr>
              <w:t>Anmälande medlem</w:t>
            </w:r>
            <w:r w:rsidR="00DA15B9">
              <w:rPr>
                <w:b/>
                <w:bCs/>
              </w:rPr>
              <w:t xml:space="preserve"> och </w:t>
            </w:r>
            <w:proofErr w:type="spellStart"/>
            <w:r w:rsidRPr="00A315D5">
              <w:rPr>
                <w:b/>
                <w:bCs/>
              </w:rPr>
              <w:t>lägenhetsnr</w:t>
            </w:r>
            <w:proofErr w:type="spellEnd"/>
            <w:r w:rsidRPr="00A315D5">
              <w:rPr>
                <w:b/>
                <w:bCs/>
              </w:rPr>
              <w:t xml:space="preserve"> </w:t>
            </w:r>
            <w:r w:rsidR="00DA15B9">
              <w:rPr>
                <w:b/>
                <w:bCs/>
              </w:rPr>
              <w:br/>
            </w:r>
          </w:p>
          <w:p w:rsidR="00A315D5" w:rsidRPr="00A315D5" w:rsidRDefault="00A315D5" w:rsidP="00A315D5">
            <w:pPr>
              <w:rPr>
                <w:b/>
                <w:bCs/>
              </w:rPr>
            </w:pPr>
            <w:r w:rsidRPr="00A315D5">
              <w:rPr>
                <w:b/>
                <w:bCs/>
              </w:rPr>
              <w:t>___________________________________________</w:t>
            </w:r>
            <w:r>
              <w:rPr>
                <w:b/>
                <w:bCs/>
              </w:rPr>
              <w:t>________________________________</w:t>
            </w:r>
          </w:p>
          <w:p w:rsidR="00A315D5" w:rsidRPr="00A315D5" w:rsidRDefault="00A315D5" w:rsidP="00A315D5">
            <w:r w:rsidRPr="00A315D5">
              <w:t> </w:t>
            </w:r>
          </w:p>
        </w:tc>
      </w:tr>
    </w:tbl>
    <w:p w:rsidR="00B207D6" w:rsidRPr="00CF717A" w:rsidRDefault="00B207D6" w:rsidP="00DA15B9"/>
    <w:sectPr w:rsidR="00B207D6" w:rsidRPr="00CF717A" w:rsidSect="00B207D6">
      <w:pgSz w:w="11906" w:h="16838" w:code="9"/>
      <w:pgMar w:top="851" w:right="1418" w:bottom="284" w:left="1418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A98" w:rsidRDefault="00F46A98" w:rsidP="00A87A54">
      <w:pPr>
        <w:spacing w:after="0" w:line="240" w:lineRule="auto"/>
      </w:pPr>
      <w:r>
        <w:separator/>
      </w:r>
    </w:p>
  </w:endnote>
  <w:endnote w:type="continuationSeparator" w:id="0">
    <w:p w:rsidR="00F46A98" w:rsidRDefault="00F46A9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A98" w:rsidRDefault="00F46A98" w:rsidP="00A87A54">
      <w:pPr>
        <w:spacing w:after="0" w:line="240" w:lineRule="auto"/>
      </w:pPr>
      <w:r>
        <w:separator/>
      </w:r>
    </w:p>
  </w:footnote>
  <w:footnote w:type="continuationSeparator" w:id="0">
    <w:p w:rsidR="00F46A98" w:rsidRDefault="00F46A98" w:rsidP="00A8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AB05199"/>
    <w:multiLevelType w:val="multilevel"/>
    <w:tmpl w:val="186C6512"/>
    <w:numStyleLink w:val="Strecklistan"/>
  </w:abstractNum>
  <w:abstractNum w:abstractNumId="13" w15:restartNumberingAfterBreak="0">
    <w:nsid w:val="2BE361F1"/>
    <w:multiLevelType w:val="multilevel"/>
    <w:tmpl w:val="1B563932"/>
    <w:numStyleLink w:val="RKNumreradlista"/>
  </w:abstractNum>
  <w:abstractNum w:abstractNumId="14" w15:restartNumberingAfterBreak="0">
    <w:nsid w:val="2C9B0453"/>
    <w:multiLevelType w:val="multilevel"/>
    <w:tmpl w:val="1A20A4CA"/>
    <w:numStyleLink w:val="RKPunktlista"/>
  </w:abstractNum>
  <w:abstractNum w:abstractNumId="15" w15:restartNumberingAfterBreak="0">
    <w:nsid w:val="2ECF6BA1"/>
    <w:multiLevelType w:val="multilevel"/>
    <w:tmpl w:val="1B563932"/>
    <w:numStyleLink w:val="RKNumreradlista"/>
  </w:abstractNum>
  <w:abstractNum w:abstractNumId="16" w15:restartNumberingAfterBreak="0">
    <w:nsid w:val="2F604539"/>
    <w:multiLevelType w:val="multilevel"/>
    <w:tmpl w:val="1B563932"/>
    <w:numStyleLink w:val="RKNumreradlista"/>
  </w:abstractNum>
  <w:abstractNum w:abstractNumId="17" w15:restartNumberingAfterBreak="0">
    <w:nsid w:val="348522EF"/>
    <w:multiLevelType w:val="multilevel"/>
    <w:tmpl w:val="1B563932"/>
    <w:numStyleLink w:val="RKNumreradlista"/>
  </w:abstractNum>
  <w:abstractNum w:abstractNumId="18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3D0E02"/>
    <w:multiLevelType w:val="multilevel"/>
    <w:tmpl w:val="1B563932"/>
    <w:numStyleLink w:val="RKNumreradlista"/>
  </w:abstractNum>
  <w:abstractNum w:abstractNumId="2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0774A"/>
    <w:multiLevelType w:val="multilevel"/>
    <w:tmpl w:val="1B563932"/>
    <w:numStyleLink w:val="RKNumreradlista"/>
  </w:abstractNum>
  <w:abstractNum w:abstractNumId="22" w15:restartNumberingAfterBreak="0">
    <w:nsid w:val="4C84297C"/>
    <w:multiLevelType w:val="multilevel"/>
    <w:tmpl w:val="1B563932"/>
    <w:numStyleLink w:val="RKNumreradlista"/>
  </w:abstractNum>
  <w:abstractNum w:abstractNumId="23" w15:restartNumberingAfterBreak="0">
    <w:nsid w:val="4D904BDB"/>
    <w:multiLevelType w:val="multilevel"/>
    <w:tmpl w:val="1B563932"/>
    <w:numStyleLink w:val="RKNumreradlista"/>
  </w:abstractNum>
  <w:abstractNum w:abstractNumId="24" w15:restartNumberingAfterBreak="0">
    <w:nsid w:val="4DAD38FF"/>
    <w:multiLevelType w:val="multilevel"/>
    <w:tmpl w:val="1B563932"/>
    <w:numStyleLink w:val="RKNumreradlista"/>
  </w:abstractNum>
  <w:abstractNum w:abstractNumId="25" w15:restartNumberingAfterBreak="0">
    <w:nsid w:val="53A05A92"/>
    <w:multiLevelType w:val="multilevel"/>
    <w:tmpl w:val="1B563932"/>
    <w:numStyleLink w:val="RKNumreradlista"/>
  </w:abstractNum>
  <w:abstractNum w:abstractNumId="26" w15:restartNumberingAfterBreak="0">
    <w:nsid w:val="5C6843F9"/>
    <w:multiLevelType w:val="multilevel"/>
    <w:tmpl w:val="1A20A4CA"/>
    <w:numStyleLink w:val="RKPunktlista"/>
  </w:abstractNum>
  <w:abstractNum w:abstractNumId="27" w15:restartNumberingAfterBreak="0">
    <w:nsid w:val="61AC437A"/>
    <w:multiLevelType w:val="multilevel"/>
    <w:tmpl w:val="E2FEA49E"/>
    <w:numStyleLink w:val="RKNumreraderubriker"/>
  </w:abstractNum>
  <w:abstractNum w:abstractNumId="28" w15:restartNumberingAfterBreak="0">
    <w:nsid w:val="64780D1B"/>
    <w:multiLevelType w:val="multilevel"/>
    <w:tmpl w:val="1B563932"/>
    <w:numStyleLink w:val="RKNumreradlista"/>
  </w:abstractNum>
  <w:abstractNum w:abstractNumId="29" w15:restartNumberingAfterBreak="0">
    <w:nsid w:val="664239C2"/>
    <w:multiLevelType w:val="multilevel"/>
    <w:tmpl w:val="1A20A4CA"/>
    <w:numStyleLink w:val="RKPunktlista"/>
  </w:abstractNum>
  <w:abstractNum w:abstractNumId="30" w15:restartNumberingAfterBreak="0">
    <w:nsid w:val="6AA87A6A"/>
    <w:multiLevelType w:val="multilevel"/>
    <w:tmpl w:val="186C6512"/>
    <w:numStyleLink w:val="Strecklistan"/>
  </w:abstractNum>
  <w:abstractNum w:abstractNumId="31" w15:restartNumberingAfterBreak="0">
    <w:nsid w:val="6D8C68B4"/>
    <w:multiLevelType w:val="multilevel"/>
    <w:tmpl w:val="1B563932"/>
    <w:numStyleLink w:val="RKNumreradlista"/>
  </w:abstractNum>
  <w:abstractNum w:abstractNumId="32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6A28"/>
    <w:multiLevelType w:val="multilevel"/>
    <w:tmpl w:val="1A20A4CA"/>
    <w:numStyleLink w:val="RKPunktlista"/>
  </w:abstractNum>
  <w:abstractNum w:abstractNumId="34" w15:restartNumberingAfterBreak="0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98"/>
    <w:rsid w:val="00004D5C"/>
    <w:rsid w:val="00005F68"/>
    <w:rsid w:val="00012B00"/>
    <w:rsid w:val="00017386"/>
    <w:rsid w:val="00026711"/>
    <w:rsid w:val="00041EDC"/>
    <w:rsid w:val="00057FE0"/>
    <w:rsid w:val="00066A6A"/>
    <w:rsid w:val="000757FC"/>
    <w:rsid w:val="000862E0"/>
    <w:rsid w:val="00093408"/>
    <w:rsid w:val="0009435C"/>
    <w:rsid w:val="000C61D1"/>
    <w:rsid w:val="000E12D9"/>
    <w:rsid w:val="000F00B8"/>
    <w:rsid w:val="000F349B"/>
    <w:rsid w:val="00111809"/>
    <w:rsid w:val="00121002"/>
    <w:rsid w:val="001464E8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0147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A7FCA"/>
    <w:rsid w:val="003C4BFD"/>
    <w:rsid w:val="003C7BE0"/>
    <w:rsid w:val="003D0DD3"/>
    <w:rsid w:val="003D17EF"/>
    <w:rsid w:val="003D3535"/>
    <w:rsid w:val="003E6020"/>
    <w:rsid w:val="0041223B"/>
    <w:rsid w:val="0042068E"/>
    <w:rsid w:val="00434EDB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E4985"/>
    <w:rsid w:val="006F2588"/>
    <w:rsid w:val="00710A6C"/>
    <w:rsid w:val="00712266"/>
    <w:rsid w:val="00720ABC"/>
    <w:rsid w:val="00732C27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7E1D50"/>
    <w:rsid w:val="007F516C"/>
    <w:rsid w:val="00804C1B"/>
    <w:rsid w:val="00816677"/>
    <w:rsid w:val="008178E6"/>
    <w:rsid w:val="008375D5"/>
    <w:rsid w:val="00875DDD"/>
    <w:rsid w:val="00891929"/>
    <w:rsid w:val="008A0A0D"/>
    <w:rsid w:val="008B7FFB"/>
    <w:rsid w:val="008C2C9A"/>
    <w:rsid w:val="008C562B"/>
    <w:rsid w:val="008D3090"/>
    <w:rsid w:val="008D4306"/>
    <w:rsid w:val="008D4508"/>
    <w:rsid w:val="008E77D6"/>
    <w:rsid w:val="0093335A"/>
    <w:rsid w:val="0094502D"/>
    <w:rsid w:val="00947013"/>
    <w:rsid w:val="00957413"/>
    <w:rsid w:val="00986CC3"/>
    <w:rsid w:val="009920AA"/>
    <w:rsid w:val="009A4D0A"/>
    <w:rsid w:val="009C2459"/>
    <w:rsid w:val="009D5D40"/>
    <w:rsid w:val="009D6B1B"/>
    <w:rsid w:val="009E107B"/>
    <w:rsid w:val="009E18D6"/>
    <w:rsid w:val="009F5082"/>
    <w:rsid w:val="00A01F5C"/>
    <w:rsid w:val="00A061BD"/>
    <w:rsid w:val="00A315D5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07D6"/>
    <w:rsid w:val="00B2169D"/>
    <w:rsid w:val="00B21CBB"/>
    <w:rsid w:val="00B316CA"/>
    <w:rsid w:val="00B41F72"/>
    <w:rsid w:val="00B5074F"/>
    <w:rsid w:val="00B517E1"/>
    <w:rsid w:val="00B55E70"/>
    <w:rsid w:val="00B639D8"/>
    <w:rsid w:val="00B66B49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79D8"/>
    <w:rsid w:val="00D27C8E"/>
    <w:rsid w:val="00D4141B"/>
    <w:rsid w:val="00D4145D"/>
    <w:rsid w:val="00D45543"/>
    <w:rsid w:val="00D5467F"/>
    <w:rsid w:val="00D6730A"/>
    <w:rsid w:val="00D76068"/>
    <w:rsid w:val="00D76B01"/>
    <w:rsid w:val="00D84704"/>
    <w:rsid w:val="00D95424"/>
    <w:rsid w:val="00DA15B9"/>
    <w:rsid w:val="00DB714B"/>
    <w:rsid w:val="00DF5BFB"/>
    <w:rsid w:val="00E469E4"/>
    <w:rsid w:val="00E475C3"/>
    <w:rsid w:val="00E509B0"/>
    <w:rsid w:val="00E7634A"/>
    <w:rsid w:val="00E82BA3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46A98"/>
    <w:rsid w:val="00F53AEA"/>
    <w:rsid w:val="00F66093"/>
    <w:rsid w:val="00F848D6"/>
    <w:rsid w:val="00F91560"/>
    <w:rsid w:val="00FA5DDD"/>
    <w:rsid w:val="00FB2153"/>
    <w:rsid w:val="00FB6C4A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C5AD5"/>
  <w15:chartTrackingRefBased/>
  <w15:docId w15:val="{A4C74505-2BF1-4CA4-8F96-98B3A3E6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3C4BFD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3DA806CD-B168-4A12-A337-5B5FF76E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Ruston</dc:creator>
  <cp:keywords/>
  <dc:description/>
  <cp:lastModifiedBy>Yvonne Ruston</cp:lastModifiedBy>
  <cp:revision>1</cp:revision>
  <dcterms:created xsi:type="dcterms:W3CDTF">2020-03-26T11:46:00Z</dcterms:created>
  <dcterms:modified xsi:type="dcterms:W3CDTF">2020-03-26T13:24:00Z</dcterms:modified>
</cp:coreProperties>
</file>